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55987" w14:textId="77777777" w:rsidR="00776DD5" w:rsidRDefault="00A771A4" w:rsidP="00776D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6DD5">
        <w:rPr>
          <w:rFonts w:ascii="Times New Roman" w:hAnsi="Times New Roman" w:cs="Times New Roman"/>
          <w:b/>
          <w:i/>
          <w:sz w:val="24"/>
          <w:szCs w:val="24"/>
        </w:rPr>
        <w:t xml:space="preserve">Пане Міністре! </w:t>
      </w:r>
      <w:r w:rsidR="00776DD5" w:rsidRPr="00776DD5">
        <w:rPr>
          <w:rFonts w:ascii="Times New Roman" w:hAnsi="Times New Roman" w:cs="Times New Roman"/>
          <w:b/>
          <w:i/>
          <w:sz w:val="24"/>
          <w:szCs w:val="24"/>
        </w:rPr>
        <w:t>Я мати-одиначка, виховую</w:t>
      </w:r>
      <w:r w:rsidR="00816339">
        <w:rPr>
          <w:rFonts w:ascii="Times New Roman" w:hAnsi="Times New Roman" w:cs="Times New Roman"/>
          <w:b/>
          <w:i/>
          <w:sz w:val="24"/>
          <w:szCs w:val="24"/>
        </w:rPr>
        <w:t xml:space="preserve"> двох малолітніх дітей. Працюю </w:t>
      </w:r>
      <w:r w:rsidR="00776DD5" w:rsidRPr="00776DD5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776DD5">
        <w:rPr>
          <w:rFonts w:ascii="Times New Roman" w:hAnsi="Times New Roman" w:cs="Times New Roman"/>
          <w:b/>
          <w:i/>
          <w:sz w:val="24"/>
          <w:szCs w:val="24"/>
        </w:rPr>
        <w:t xml:space="preserve">0,5 ставки </w:t>
      </w:r>
      <w:r w:rsidR="00776DD5" w:rsidRPr="00776DD5">
        <w:rPr>
          <w:rFonts w:ascii="Times New Roman" w:hAnsi="Times New Roman" w:cs="Times New Roman"/>
          <w:b/>
          <w:i/>
          <w:sz w:val="24"/>
          <w:szCs w:val="24"/>
        </w:rPr>
        <w:t>у маленькому підприємстві. Отримую мінімальну заробітну плату</w:t>
      </w:r>
      <w:r w:rsidR="00776DD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76DD5" w:rsidRPr="00776DD5">
        <w:rPr>
          <w:rFonts w:ascii="Times New Roman" w:hAnsi="Times New Roman" w:cs="Times New Roman"/>
          <w:b/>
          <w:i/>
          <w:sz w:val="24"/>
          <w:szCs w:val="24"/>
        </w:rPr>
        <w:t>Більше доходів немає. Скажіть будь ласка</w:t>
      </w:r>
      <w:r w:rsidR="00776DD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76DD5" w:rsidRPr="00776DD5">
        <w:rPr>
          <w:rFonts w:ascii="Times New Roman" w:hAnsi="Times New Roman" w:cs="Times New Roman"/>
          <w:b/>
          <w:i/>
          <w:sz w:val="24"/>
          <w:szCs w:val="24"/>
        </w:rPr>
        <w:t xml:space="preserve"> чи маю я право на податкову пільгу? Дякую!</w:t>
      </w:r>
    </w:p>
    <w:p w14:paraId="0C785BCD" w14:textId="77777777" w:rsidR="00A771A4" w:rsidRPr="00776DD5" w:rsidRDefault="00776DD5" w:rsidP="00776DD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76DD5">
        <w:rPr>
          <w:rFonts w:ascii="Times New Roman" w:hAnsi="Times New Roman" w:cs="Times New Roman"/>
          <w:b/>
          <w:i/>
          <w:sz w:val="24"/>
          <w:szCs w:val="24"/>
        </w:rPr>
        <w:t xml:space="preserve">Ірина </w:t>
      </w:r>
      <w:proofErr w:type="spellStart"/>
      <w:r w:rsidRPr="00776DD5">
        <w:rPr>
          <w:rFonts w:ascii="Times New Roman" w:hAnsi="Times New Roman" w:cs="Times New Roman"/>
          <w:b/>
          <w:i/>
          <w:sz w:val="24"/>
          <w:szCs w:val="24"/>
        </w:rPr>
        <w:t>Комаровська</w:t>
      </w:r>
      <w:proofErr w:type="spellEnd"/>
    </w:p>
    <w:p w14:paraId="00666D17" w14:textId="77777777" w:rsidR="00FB25A3" w:rsidRPr="00064FBA" w:rsidRDefault="00FB25A3" w:rsidP="00FB25A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4FBA">
        <w:rPr>
          <w:rFonts w:ascii="Times New Roman" w:hAnsi="Times New Roman"/>
          <w:b/>
          <w:sz w:val="24"/>
          <w:szCs w:val="24"/>
        </w:rPr>
        <w:t>Що таке податкова соціальна пільга</w:t>
      </w:r>
      <w:r w:rsidR="00064FBA">
        <w:rPr>
          <w:rFonts w:ascii="Times New Roman" w:hAnsi="Times New Roman"/>
          <w:b/>
          <w:sz w:val="24"/>
          <w:szCs w:val="24"/>
        </w:rPr>
        <w:t xml:space="preserve"> (ПСП)</w:t>
      </w:r>
      <w:r w:rsidRPr="00064FBA">
        <w:rPr>
          <w:rFonts w:ascii="Times New Roman" w:hAnsi="Times New Roman"/>
          <w:b/>
          <w:sz w:val="24"/>
          <w:szCs w:val="24"/>
        </w:rPr>
        <w:t>?</w:t>
      </w:r>
    </w:p>
    <w:p w14:paraId="7473C5DF" w14:textId="77777777" w:rsidR="00FB25A3" w:rsidRPr="00743B8A" w:rsidRDefault="00FB25A3" w:rsidP="00FB25A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white"/>
          <w:lang w:val="ru-RU"/>
        </w:rPr>
      </w:pPr>
      <w:r w:rsidRPr="00064FBA">
        <w:rPr>
          <w:rFonts w:ascii="Times New Roman" w:eastAsia="Times New Roman" w:hAnsi="Times New Roman"/>
          <w:sz w:val="24"/>
          <w:szCs w:val="24"/>
          <w:highlight w:val="white"/>
        </w:rPr>
        <w:t xml:space="preserve">Відповідно до ст. 169 Податкового кодексу України, це право на зменшення суми загального місячного оподатковуваного доходу, отриманого від одного роботодавця у вигляді заробітної плати. </w:t>
      </w:r>
    </w:p>
    <w:p w14:paraId="187AF6E6" w14:textId="77777777" w:rsidR="00064FBA" w:rsidRDefault="00064FBA" w:rsidP="00FB25A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14:paraId="405E9339" w14:textId="77777777" w:rsidR="00064FBA" w:rsidRPr="00743B8A" w:rsidRDefault="00064FBA" w:rsidP="00743B8A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3B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Хто має право отримати </w:t>
      </w:r>
      <w:r w:rsidR="00743B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ПСП</w:t>
      </w:r>
      <w:r w:rsidRPr="00743B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14:paraId="0742B7FE" w14:textId="77777777" w:rsidR="00064FBA" w:rsidRPr="00743B8A" w:rsidRDefault="001127B1" w:rsidP="005216E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B8A">
        <w:rPr>
          <w:rFonts w:ascii="Times New Roman" w:eastAsia="Times New Roman" w:hAnsi="Times New Roman" w:cs="Times New Roman"/>
          <w:sz w:val="24"/>
          <w:szCs w:val="24"/>
        </w:rPr>
        <w:t>Працівники</w:t>
      </w:r>
      <w:r w:rsidR="00064FBA" w:rsidRPr="00743B8A">
        <w:rPr>
          <w:rFonts w:ascii="Times New Roman" w:eastAsia="Times New Roman" w:hAnsi="Times New Roman" w:cs="Times New Roman"/>
          <w:sz w:val="24"/>
          <w:szCs w:val="24"/>
        </w:rPr>
        <w:t xml:space="preserve">, які отримують зарплату до 2690 грн., мають право на зменшення оподаткованого доходу на 960,50 грн. </w:t>
      </w:r>
      <w:r w:rsidRPr="00743B8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64FBA" w:rsidRPr="00743B8A">
        <w:rPr>
          <w:rFonts w:ascii="Times New Roman" w:eastAsia="Times New Roman" w:hAnsi="Times New Roman" w:cs="Times New Roman"/>
          <w:sz w:val="24"/>
          <w:szCs w:val="24"/>
        </w:rPr>
        <w:t>раво на збільшену податкову соціальну пільгу мають:</w:t>
      </w:r>
    </w:p>
    <w:p w14:paraId="25994D4A" w14:textId="77777777" w:rsidR="00064FBA" w:rsidRPr="00743B8A" w:rsidRDefault="00064FBA" w:rsidP="005216E7">
      <w:pPr>
        <w:pStyle w:val="a8"/>
        <w:spacing w:line="276" w:lineRule="auto"/>
        <w:ind w:left="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B8A">
        <w:rPr>
          <w:rFonts w:ascii="Times New Roman" w:eastAsia="Times New Roman" w:hAnsi="Times New Roman" w:cs="Times New Roman"/>
          <w:sz w:val="24"/>
          <w:szCs w:val="24"/>
        </w:rPr>
        <w:t>- батьки, які утримують двох і більше дітей віком до 18 років (розмір пільги складає 960,50 грн. на кожну дитину);</w:t>
      </w:r>
    </w:p>
    <w:p w14:paraId="0536C456" w14:textId="77777777" w:rsidR="00064FBA" w:rsidRPr="00743B8A" w:rsidRDefault="00064FBA" w:rsidP="005216E7">
      <w:pPr>
        <w:pStyle w:val="a8"/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B8A">
        <w:rPr>
          <w:rFonts w:ascii="Times New Roman" w:eastAsia="Times New Roman" w:hAnsi="Times New Roman" w:cs="Times New Roman"/>
          <w:sz w:val="24"/>
          <w:szCs w:val="24"/>
        </w:rPr>
        <w:t>- одинока мати (батько), вдова (вдівець) чи опікун, піклувальник, які мають дитину (дітей) до 18 років;</w:t>
      </w:r>
    </w:p>
    <w:p w14:paraId="2116D06A" w14:textId="77777777" w:rsidR="00064FBA" w:rsidRPr="00743B8A" w:rsidRDefault="00064FBA" w:rsidP="005216E7">
      <w:pPr>
        <w:pStyle w:val="a8"/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B8A">
        <w:rPr>
          <w:rFonts w:ascii="Times New Roman" w:eastAsia="Times New Roman" w:hAnsi="Times New Roman" w:cs="Times New Roman"/>
          <w:sz w:val="24"/>
          <w:szCs w:val="24"/>
        </w:rPr>
        <w:t>- особи, які утримують дитину-інваліда (дітей-інвалідів) віком до 18 років (для двох останніх категорій розмір пільги складає 1440,75 грн. на кожну дитину).</w:t>
      </w:r>
    </w:p>
    <w:p w14:paraId="03463CB1" w14:textId="77777777" w:rsidR="005216E7" w:rsidRDefault="005216E7" w:rsidP="005216E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2FF09" w14:textId="77777777" w:rsidR="00064FBA" w:rsidRPr="00743B8A" w:rsidRDefault="00064FBA" w:rsidP="005216E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8A">
        <w:rPr>
          <w:rFonts w:ascii="Times New Roman" w:hAnsi="Times New Roman" w:cs="Times New Roman"/>
          <w:sz w:val="24"/>
          <w:szCs w:val="24"/>
        </w:rPr>
        <w:t xml:space="preserve">Для зазначених категорій громадян </w:t>
      </w:r>
      <w:r w:rsidRPr="00743B8A">
        <w:rPr>
          <w:rFonts w:ascii="Times New Roman" w:eastAsia="Times New Roman" w:hAnsi="Times New Roman" w:cs="Times New Roman"/>
          <w:sz w:val="24"/>
          <w:szCs w:val="24"/>
        </w:rPr>
        <w:t>граничний дохід для отримання пільги також збільшується пропорційно кількості дітей: на 2 дитини - 5380 грн., на 3 дитини - 8070 грн. і т.д.</w:t>
      </w:r>
    </w:p>
    <w:p w14:paraId="7A4EC09A" w14:textId="77777777" w:rsidR="00064FBA" w:rsidRPr="00743B8A" w:rsidRDefault="00064FBA" w:rsidP="00743B8A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A3FDDF7" w14:textId="77777777" w:rsidR="00743B8A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3B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Як розраховується ПСП?</w:t>
      </w:r>
    </w:p>
    <w:p w14:paraId="3F3316AF" w14:textId="77777777" w:rsidR="00743B8A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8A">
        <w:rPr>
          <w:rFonts w:ascii="Times New Roman" w:hAnsi="Times New Roman" w:cs="Times New Roman"/>
          <w:sz w:val="24"/>
          <w:szCs w:val="24"/>
        </w:rPr>
        <w:t xml:space="preserve">Загальна податкова соціальна пільга застосовується для будь-якого працівника в розмірі, що дорівнює 50 % розміру прожиткового мінімуму для працездатної особи. </w:t>
      </w:r>
    </w:p>
    <w:p w14:paraId="25FA1C21" w14:textId="77777777" w:rsidR="001127B1" w:rsidRPr="00743B8A" w:rsidRDefault="00743B8A" w:rsidP="00743B8A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3B8A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1127B1" w:rsidRPr="00743B8A">
        <w:rPr>
          <w:rFonts w:ascii="Times New Roman" w:hAnsi="Times New Roman" w:cs="Times New Roman"/>
          <w:b/>
          <w:i/>
          <w:sz w:val="24"/>
          <w:szCs w:val="24"/>
        </w:rPr>
        <w:t xml:space="preserve">З 1 січня 2019 року </w:t>
      </w:r>
      <w:r w:rsidR="00A771A4" w:rsidRPr="00743B8A">
        <w:rPr>
          <w:rFonts w:ascii="Times New Roman" w:hAnsi="Times New Roman" w:cs="Times New Roman"/>
          <w:b/>
          <w:i/>
          <w:sz w:val="24"/>
          <w:szCs w:val="24"/>
        </w:rPr>
        <w:t>сума прожиткового мінімуму для працездатної особи становить</w:t>
      </w:r>
      <w:r w:rsidR="001127B1" w:rsidRPr="00743B8A">
        <w:rPr>
          <w:rFonts w:ascii="Times New Roman" w:hAnsi="Times New Roman" w:cs="Times New Roman"/>
          <w:b/>
          <w:i/>
          <w:sz w:val="24"/>
          <w:szCs w:val="24"/>
        </w:rPr>
        <w:t xml:space="preserve"> 1921 грн</w:t>
      </w:r>
      <w:r w:rsidR="00A771A4" w:rsidRPr="00743B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715EEB1" w14:textId="77777777" w:rsidR="001127B1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2A176" w14:textId="77777777" w:rsidR="001127B1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B8A">
        <w:rPr>
          <w:rFonts w:ascii="Times New Roman" w:hAnsi="Times New Roman" w:cs="Times New Roman"/>
          <w:i/>
          <w:sz w:val="24"/>
          <w:szCs w:val="24"/>
        </w:rPr>
        <w:t>1921 грн х 50% = 960,50 грн.</w:t>
      </w:r>
    </w:p>
    <w:p w14:paraId="1BA92FAB" w14:textId="77777777" w:rsidR="001127B1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67A14" w14:textId="77777777" w:rsidR="001127B1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8A">
        <w:rPr>
          <w:rFonts w:ascii="Times New Roman" w:hAnsi="Times New Roman" w:cs="Times New Roman"/>
          <w:sz w:val="24"/>
          <w:szCs w:val="24"/>
        </w:rPr>
        <w:t xml:space="preserve">Крім того,  ПСП застосовується до зарплати, </w:t>
      </w:r>
      <w:r w:rsidR="00A771A4" w:rsidRPr="00743B8A">
        <w:rPr>
          <w:rFonts w:ascii="Times New Roman" w:hAnsi="Times New Roman" w:cs="Times New Roman"/>
          <w:sz w:val="24"/>
          <w:szCs w:val="24"/>
        </w:rPr>
        <w:t xml:space="preserve">якщо її </w:t>
      </w:r>
      <w:r w:rsidRPr="00743B8A">
        <w:rPr>
          <w:rFonts w:ascii="Times New Roman" w:hAnsi="Times New Roman" w:cs="Times New Roman"/>
          <w:sz w:val="24"/>
          <w:szCs w:val="24"/>
        </w:rPr>
        <w:t xml:space="preserve"> розмір </w:t>
      </w:r>
      <w:r w:rsidR="00A771A4" w:rsidRPr="00743B8A">
        <w:rPr>
          <w:rFonts w:ascii="Times New Roman" w:hAnsi="Times New Roman" w:cs="Times New Roman"/>
          <w:sz w:val="24"/>
          <w:szCs w:val="24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</w:rPr>
        <w:t>не перевищує сум</w:t>
      </w:r>
      <w:r w:rsidR="00A771A4" w:rsidRPr="00743B8A">
        <w:rPr>
          <w:rFonts w:ascii="Times New Roman" w:hAnsi="Times New Roman" w:cs="Times New Roman"/>
          <w:sz w:val="24"/>
          <w:szCs w:val="24"/>
        </w:rPr>
        <w:t>у</w:t>
      </w:r>
      <w:r w:rsidRPr="00743B8A">
        <w:rPr>
          <w:rFonts w:ascii="Times New Roman" w:hAnsi="Times New Roman" w:cs="Times New Roman"/>
          <w:sz w:val="24"/>
          <w:szCs w:val="24"/>
        </w:rPr>
        <w:t>, яка дорівнює розміру місячного прожиткового мінімуму, діючого для працезд</w:t>
      </w:r>
      <w:r w:rsidR="00743B8A" w:rsidRPr="00743B8A">
        <w:rPr>
          <w:rFonts w:ascii="Times New Roman" w:hAnsi="Times New Roman" w:cs="Times New Roman"/>
          <w:sz w:val="24"/>
          <w:szCs w:val="24"/>
        </w:rPr>
        <w:t>атної особи, помноженого на 1,4.</w:t>
      </w:r>
    </w:p>
    <w:p w14:paraId="5BD62BA1" w14:textId="77777777" w:rsidR="00A771A4" w:rsidRPr="00743B8A" w:rsidRDefault="00A771A4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49B93" w14:textId="77777777" w:rsidR="001127B1" w:rsidRDefault="001127B1" w:rsidP="00051826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B8A">
        <w:rPr>
          <w:rFonts w:ascii="Times New Roman" w:hAnsi="Times New Roman" w:cs="Times New Roman"/>
          <w:i/>
          <w:sz w:val="24"/>
          <w:szCs w:val="24"/>
        </w:rPr>
        <w:t>1921 грн х 1,4 = 2690 грн.</w:t>
      </w:r>
    </w:p>
    <w:p w14:paraId="42E1394F" w14:textId="77777777" w:rsidR="00051826" w:rsidRPr="00051826" w:rsidRDefault="00051826" w:rsidP="00051826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605C8C" w14:textId="77777777" w:rsidR="00A771A4" w:rsidRPr="00051826" w:rsidRDefault="00A771A4" w:rsidP="00743B8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Які документи потрібно </w:t>
      </w:r>
      <w:r w:rsid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надати</w:t>
      </w: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роботодавцю </w:t>
      </w: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щоб отримати ПСП?</w:t>
      </w:r>
    </w:p>
    <w:p w14:paraId="6CCB4052" w14:textId="77777777" w:rsidR="00A771A4" w:rsidRPr="00743B8A" w:rsidRDefault="00A771A4" w:rsidP="00743B8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Працівник подає роботодавцю заяву за встановленою формою про застосування  пільги. </w:t>
      </w:r>
    </w:p>
    <w:p w14:paraId="4C6F8558" w14:textId="77777777" w:rsidR="00A771A4" w:rsidRPr="00743B8A" w:rsidRDefault="00051826" w:rsidP="00743B8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Додатково до заяви на отримання  збільшеної податкової соціальної пільги подають</w:t>
      </w:r>
      <w:r w:rsidR="00A771A4"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6D5B6F09" w14:textId="77777777" w:rsidR="00A771A4" w:rsidRPr="005216E7" w:rsidRDefault="00A771A4" w:rsidP="00051826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одинока   матір,   батько,   вдова,  вдівець  або  опікун, піклувальник, які мають дитину (дітей) віком до 18 років: </w:t>
      </w:r>
    </w:p>
    <w:p w14:paraId="67BFA5F3" w14:textId="77777777" w:rsidR="00A771A4" w:rsidRPr="00743B8A" w:rsidRDefault="00147D35" w:rsidP="00051826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16339">
        <w:rPr>
          <w:rFonts w:ascii="Times New Roman" w:hAnsi="Times New Roman" w:cs="Times New Roman"/>
          <w:sz w:val="24"/>
          <w:szCs w:val="24"/>
        </w:rPr>
        <w:t>копію свідоцтва (дубліката свідоцтва) про народження дитини (дітей) або документ із зазначенням відомостей про батька дитини в Книзі реєстрації актів цивільного стану</w:t>
      </w:r>
      <w:r w:rsidR="00051826" w:rsidRPr="00147D35">
        <w:rPr>
          <w:rFonts w:ascii="Times New Roman" w:hAnsi="Times New Roman" w:cs="Times New Roman"/>
          <w:sz w:val="24"/>
          <w:szCs w:val="24"/>
          <w:lang w:eastAsia="uk-UA"/>
        </w:rPr>
        <w:t>;</w:t>
      </w:r>
      <w:r w:rsidR="00A771A4" w:rsidRPr="00743B8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14:paraId="3E4E5AE1" w14:textId="77777777" w:rsidR="00A771A4" w:rsidRPr="00743B8A" w:rsidRDefault="00A771A4" w:rsidP="00051826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>копію рішення  органу  опіки  і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 xml:space="preserve">  піклування  про встановлення 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опіки  чи  піклування  (якщо  із  за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 xml:space="preserve">явою  звертається  опікун  або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 xml:space="preserve">піклувальник); </w:t>
      </w:r>
    </w:p>
    <w:p w14:paraId="5F015063" w14:textId="77777777" w:rsidR="00A771A4" w:rsidRPr="00743B8A" w:rsidRDefault="00A771A4" w:rsidP="00051826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 xml:space="preserve">копію свідоцтва  про  шлюб  та  свідоцтва про смерть (якщо із заявою звертається вдова або вдівець); </w:t>
      </w:r>
    </w:p>
    <w:p w14:paraId="5075E052" w14:textId="77777777" w:rsidR="00A771A4" w:rsidRPr="00743B8A" w:rsidRDefault="00A771A4" w:rsidP="00051826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 xml:space="preserve">копію паспорта. </w:t>
      </w:r>
    </w:p>
    <w:p w14:paraId="552B9B61" w14:textId="77777777" w:rsidR="00A771A4" w:rsidRDefault="00A771A4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04F4C02B" w14:textId="77777777" w:rsidR="005216E7" w:rsidRPr="00743B8A" w:rsidRDefault="005216E7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3C7CE2A0" w14:textId="77777777" w:rsidR="00051826" w:rsidRPr="005216E7" w:rsidRDefault="00051826" w:rsidP="00051826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Особи, які 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утриму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ють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дитину-інваліда віком до 18 років: 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</w:p>
    <w:p w14:paraId="1E0EE606" w14:textId="77777777" w:rsidR="00A771A4" w:rsidRPr="00147D35" w:rsidRDefault="00147D35" w:rsidP="00051826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816339">
        <w:rPr>
          <w:rFonts w:ascii="Times New Roman" w:hAnsi="Times New Roman" w:cs="Times New Roman"/>
          <w:sz w:val="24"/>
          <w:szCs w:val="24"/>
        </w:rPr>
        <w:t>копію свідоцтва (дубліката свідоцтва) про народження дитини (дітей) або документ, що підтверджує встановлення батьківства</w:t>
      </w:r>
      <w:r w:rsidR="00A771A4" w:rsidRPr="00147D35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</w:p>
    <w:p w14:paraId="3C9B3C1D" w14:textId="77777777" w:rsidR="00A771A4" w:rsidRPr="00743B8A" w:rsidRDefault="00A771A4" w:rsidP="00051826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>копію рішення  органу  опіки  і  піклування  про встановлення опіки  чи  піклування  (якщо  із  заявою  звертається  опікун  або  піклувальник);</w:t>
      </w:r>
    </w:p>
    <w:p w14:paraId="2A5DE666" w14:textId="77777777" w:rsidR="00A771A4" w:rsidRPr="00743B8A" w:rsidRDefault="00A771A4" w:rsidP="00051826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>пенсійне посвідчення  дитини  а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 xml:space="preserve">бо  довідку  медико-соціальної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експертизи для заявника, який утриму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 xml:space="preserve">є дитину-інваліда віком від 16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 xml:space="preserve">до 18 років;  </w:t>
      </w:r>
    </w:p>
    <w:p w14:paraId="6F5CA3EE" w14:textId="77777777" w:rsidR="00A771A4" w:rsidRDefault="00A771A4" w:rsidP="00051826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 xml:space="preserve">медичний висновок,  виданий  закладами  МОЗ  в  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 xml:space="preserve">установленому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порядку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5009C93C" w14:textId="77777777" w:rsidR="00051826" w:rsidRPr="00743B8A" w:rsidRDefault="00051826" w:rsidP="00051826">
      <w:pPr>
        <w:pStyle w:val="a8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2279F2AB" w14:textId="77777777" w:rsidR="00051826" w:rsidRPr="005216E7" w:rsidRDefault="00051826" w:rsidP="00051826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Особи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, як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і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ма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ють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дв</w:t>
      </w:r>
      <w:r w:rsidR="00A61B4B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оє чи більше дітей віком до 18 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років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: </w:t>
      </w:r>
      <w:r w:rsidRPr="005216E7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</w:t>
      </w:r>
    </w:p>
    <w:p w14:paraId="3B5F44DE" w14:textId="77777777" w:rsidR="00A771A4" w:rsidRPr="00147D35" w:rsidRDefault="00147D35" w:rsidP="00051826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16339">
        <w:rPr>
          <w:rFonts w:ascii="Times New Roman" w:hAnsi="Times New Roman" w:cs="Times New Roman"/>
          <w:sz w:val="24"/>
          <w:szCs w:val="24"/>
        </w:rPr>
        <w:t>копію свідоцтва (дубліката свідоцтва) про народження дитини (дітей) або документ, що підтверджує встановлення батьківства</w:t>
      </w:r>
      <w:r w:rsidR="00A771A4" w:rsidRPr="00147D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 </w:t>
      </w:r>
    </w:p>
    <w:p w14:paraId="50E1BBB5" w14:textId="77777777" w:rsidR="00A771A4" w:rsidRPr="00743B8A" w:rsidRDefault="00A771A4" w:rsidP="00051826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рішення  органу  опіки  і  піклування  про встановлення опіки  чи  піклування  (якщо  із  заявою  звертається  опікун  або піклувальник)</w:t>
      </w:r>
      <w:r w:rsidR="0005182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7EEAFE65" w14:textId="77777777" w:rsidR="00A771A4" w:rsidRPr="00743B8A" w:rsidRDefault="00A771A4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2E5B42" w14:textId="77777777" w:rsidR="0068396E" w:rsidRPr="00051826" w:rsidRDefault="0068396E" w:rsidP="0005182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кого </w:t>
      </w:r>
      <w:r w:rsidR="00A771A4"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ПСП</w:t>
      </w:r>
      <w:r w:rsidR="00051826"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 застосовується</w:t>
      </w: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14:paraId="456FC27A" w14:textId="77777777" w:rsidR="0068396E" w:rsidRPr="00051826" w:rsidRDefault="0068396E" w:rsidP="0005182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826">
        <w:rPr>
          <w:rFonts w:ascii="Times New Roman" w:hAnsi="Times New Roman" w:cs="Times New Roman"/>
          <w:sz w:val="24"/>
          <w:szCs w:val="24"/>
        </w:rPr>
        <w:t>Податкова соціальна пільга не може бути застосована до:</w:t>
      </w:r>
    </w:p>
    <w:p w14:paraId="6B849171" w14:textId="77777777" w:rsidR="0068396E" w:rsidRPr="00051826" w:rsidRDefault="0068396E" w:rsidP="00051826">
      <w:pPr>
        <w:pStyle w:val="a8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n3939"/>
      <w:bookmarkEnd w:id="0"/>
      <w:r w:rsidRPr="00051826">
        <w:rPr>
          <w:rFonts w:ascii="Times New Roman" w:hAnsi="Times New Roman" w:cs="Times New Roman"/>
          <w:sz w:val="24"/>
          <w:szCs w:val="24"/>
        </w:rPr>
        <w:t>доходів платника податку, інших ніж заробітна плата;</w:t>
      </w:r>
    </w:p>
    <w:p w14:paraId="57CC950F" w14:textId="77777777" w:rsidR="0068396E" w:rsidRPr="00051826" w:rsidRDefault="0068396E" w:rsidP="00051826">
      <w:pPr>
        <w:pStyle w:val="a8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n3940"/>
      <w:bookmarkEnd w:id="1"/>
      <w:r w:rsidRPr="00051826">
        <w:rPr>
          <w:rFonts w:ascii="Times New Roman" w:hAnsi="Times New Roman" w:cs="Times New Roman"/>
          <w:sz w:val="24"/>
          <w:szCs w:val="24"/>
        </w:rPr>
        <w:t xml:space="preserve">заробітної плати, яку </w:t>
      </w:r>
      <w:r w:rsidR="00051826">
        <w:rPr>
          <w:rFonts w:ascii="Times New Roman" w:hAnsi="Times New Roman" w:cs="Times New Roman"/>
          <w:sz w:val="24"/>
          <w:szCs w:val="24"/>
        </w:rPr>
        <w:t>працівник отримує</w:t>
      </w:r>
      <w:r w:rsidRPr="00051826">
        <w:rPr>
          <w:rFonts w:ascii="Times New Roman" w:hAnsi="Times New Roman" w:cs="Times New Roman"/>
          <w:sz w:val="24"/>
          <w:szCs w:val="24"/>
        </w:rPr>
        <w:t xml:space="preserve"> одночасно з доходами у вигляді стипендії, грошового чи майнового (речового) забезпечення учнів, студентів, аспірантів, ординаторів, ад'юнктів, військовослужбовців, що виплачуються з бюджету;</w:t>
      </w:r>
    </w:p>
    <w:p w14:paraId="5E7F47C6" w14:textId="77777777" w:rsidR="00A771A4" w:rsidRDefault="0068396E" w:rsidP="00051826">
      <w:pPr>
        <w:pStyle w:val="a8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n3941"/>
      <w:bookmarkEnd w:id="2"/>
      <w:r w:rsidRPr="00051826">
        <w:rPr>
          <w:rFonts w:ascii="Times New Roman" w:hAnsi="Times New Roman" w:cs="Times New Roman"/>
          <w:sz w:val="24"/>
          <w:szCs w:val="24"/>
        </w:rPr>
        <w:t xml:space="preserve">доходу </w:t>
      </w:r>
      <w:proofErr w:type="spellStart"/>
      <w:r w:rsidRPr="00051826">
        <w:rPr>
          <w:rFonts w:ascii="Times New Roman" w:hAnsi="Times New Roman" w:cs="Times New Roman"/>
          <w:sz w:val="24"/>
          <w:szCs w:val="24"/>
        </w:rPr>
        <w:t>самозайнятої</w:t>
      </w:r>
      <w:proofErr w:type="spellEnd"/>
      <w:r w:rsidRPr="00051826">
        <w:rPr>
          <w:rFonts w:ascii="Times New Roman" w:hAnsi="Times New Roman" w:cs="Times New Roman"/>
          <w:sz w:val="24"/>
          <w:szCs w:val="24"/>
        </w:rPr>
        <w:t xml:space="preserve"> особи від провадження підприємницької діяльності, а також іншої незалежної професійної діяльності.</w:t>
      </w:r>
    </w:p>
    <w:p w14:paraId="53F16346" w14:textId="77777777" w:rsidR="00051826" w:rsidRPr="00051826" w:rsidRDefault="00051826" w:rsidP="00051826">
      <w:pPr>
        <w:pStyle w:val="a8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E7A674B" w14:textId="77777777" w:rsidR="0068396E" w:rsidRPr="00051826" w:rsidRDefault="0068396E" w:rsidP="00051826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 можна втратити право на отримання ПСП?</w:t>
      </w:r>
    </w:p>
    <w:p w14:paraId="68D9938B" w14:textId="77777777" w:rsidR="00064FBA" w:rsidRPr="00051826" w:rsidRDefault="0068396E" w:rsidP="00051826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Так, якщо </w:t>
      </w:r>
      <w:r w:rsid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працівник</w:t>
      </w:r>
      <w:r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подав заяви про застосування пільги до кількох роботодавців, </w:t>
      </w:r>
      <w:r w:rsidR="00064FBA"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>тоді він</w:t>
      </w:r>
      <w:r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втрачає право на отримання пільги за всіма місцями отримання доходу</w:t>
      </w:r>
      <w:r w:rsidR="00064FBA"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7DFE1987" w14:textId="77777777" w:rsidR="00064FBA" w:rsidRDefault="00064FBA" w:rsidP="0068396E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14:paraId="18264EAD" w14:textId="77777777" w:rsidR="0068396E" w:rsidRPr="00051826" w:rsidRDefault="00064FBA" w:rsidP="0005182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 можна відновити право на ПСП?</w:t>
      </w:r>
    </w:p>
    <w:p w14:paraId="10A4F56D" w14:textId="77777777" w:rsidR="005216E7" w:rsidRDefault="00064FBA" w:rsidP="00051826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826">
        <w:rPr>
          <w:rFonts w:ascii="Times New Roman" w:hAnsi="Times New Roman" w:cs="Times New Roman"/>
          <w:color w:val="000000"/>
          <w:sz w:val="24"/>
          <w:szCs w:val="24"/>
        </w:rPr>
        <w:t>Платник податку може відновити право на застосування податкової соціальної пільги, якщо він подасть заяву про відмову від такої пільги всім роботодавцям  із зазначенням місяця, коли відбулося таке порушення.</w:t>
      </w:r>
      <w:r w:rsidR="004B7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826">
        <w:rPr>
          <w:rFonts w:ascii="Times New Roman" w:hAnsi="Times New Roman" w:cs="Times New Roman"/>
          <w:color w:val="000000"/>
          <w:sz w:val="24"/>
          <w:szCs w:val="24"/>
        </w:rPr>
        <w:t>В свою чергу</w:t>
      </w:r>
      <w:r w:rsidR="000518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1826">
        <w:rPr>
          <w:rFonts w:ascii="Times New Roman" w:hAnsi="Times New Roman" w:cs="Times New Roman"/>
          <w:color w:val="000000"/>
          <w:sz w:val="24"/>
          <w:szCs w:val="24"/>
        </w:rPr>
        <w:t xml:space="preserve"> роботодавець нараховує і утримує відповідну суму недоплати податку та штраф у розмірі 100 % </w:t>
      </w:r>
      <w:r w:rsidR="00743B8A" w:rsidRPr="00051826">
        <w:rPr>
          <w:rFonts w:ascii="Times New Roman" w:hAnsi="Times New Roman" w:cs="Times New Roman"/>
          <w:color w:val="000000"/>
          <w:sz w:val="24"/>
          <w:szCs w:val="24"/>
        </w:rPr>
        <w:t xml:space="preserve">від </w:t>
      </w:r>
      <w:r w:rsidRPr="00051826">
        <w:rPr>
          <w:rFonts w:ascii="Times New Roman" w:hAnsi="Times New Roman" w:cs="Times New Roman"/>
          <w:color w:val="000000"/>
          <w:sz w:val="24"/>
          <w:szCs w:val="24"/>
        </w:rPr>
        <w:t>суми цієї недоплати</w:t>
      </w:r>
      <w:r w:rsidR="005216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682161" w14:textId="77777777" w:rsidR="00064FBA" w:rsidRPr="00051826" w:rsidRDefault="00064FBA" w:rsidP="00051826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826">
        <w:rPr>
          <w:rFonts w:ascii="Times New Roman" w:hAnsi="Times New Roman" w:cs="Times New Roman"/>
          <w:color w:val="000000"/>
          <w:sz w:val="24"/>
          <w:szCs w:val="24"/>
        </w:rPr>
        <w:t>Право на застосування податкової соціальної пільги відновлюється з податкового місяця, що настає за місяцем, в якому сума такої недоплати та штраф повністю погашаються.</w:t>
      </w:r>
    </w:p>
    <w:p w14:paraId="6CD5445A" w14:textId="77777777" w:rsidR="00051826" w:rsidRDefault="00051826" w:rsidP="00743B8A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14:paraId="4CAC20CA" w14:textId="77777777" w:rsidR="00743B8A" w:rsidRDefault="00743B8A" w:rsidP="005216E7">
      <w:pPr>
        <w:pStyle w:val="a4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</w:rPr>
        <w:t>Куди звертатися за більш детальними консультаціями та роз’ясненнями?</w:t>
      </w:r>
    </w:p>
    <w:p w14:paraId="0272B509" w14:textId="77777777" w:rsidR="00743B8A" w:rsidRDefault="00743B8A" w:rsidP="005216E7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</w:rPr>
        <w:t>Якщо у вас залишились питання, будь ласка, телефонуйте до контакт-центру системи безоплатної правової допомоги за номером </w:t>
      </w:r>
      <w:r w:rsidR="004B727A">
        <w:rPr>
          <w:b/>
          <w:bCs/>
          <w:color w:val="000000"/>
        </w:rPr>
        <w:t xml:space="preserve">0 (800) 213 </w:t>
      </w:r>
      <w:bookmarkStart w:id="3" w:name="_GoBack"/>
      <w:bookmarkEnd w:id="3"/>
      <w:r>
        <w:rPr>
          <w:b/>
          <w:bCs/>
          <w:color w:val="000000"/>
        </w:rPr>
        <w:t>103</w:t>
      </w:r>
      <w:r>
        <w:rPr>
          <w:color w:val="000000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14:paraId="0597D0F9" w14:textId="77777777" w:rsidR="00743B8A" w:rsidRPr="00866EE6" w:rsidRDefault="00743B8A" w:rsidP="005216E7">
      <w:pPr>
        <w:spacing w:after="60"/>
        <w:jc w:val="both"/>
      </w:pPr>
    </w:p>
    <w:p w14:paraId="2C388480" w14:textId="77777777" w:rsidR="00743B8A" w:rsidRDefault="00743B8A" w:rsidP="00064FB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sectPr w:rsidR="00743B8A" w:rsidSect="00743B8A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17E4"/>
    <w:multiLevelType w:val="hybridMultilevel"/>
    <w:tmpl w:val="9684AC8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0546B"/>
    <w:multiLevelType w:val="hybridMultilevel"/>
    <w:tmpl w:val="0B90121C"/>
    <w:lvl w:ilvl="0" w:tplc="042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A5059"/>
    <w:multiLevelType w:val="hybridMultilevel"/>
    <w:tmpl w:val="342246C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05CEB"/>
    <w:multiLevelType w:val="hybridMultilevel"/>
    <w:tmpl w:val="B630FB96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57530"/>
    <w:multiLevelType w:val="hybridMultilevel"/>
    <w:tmpl w:val="0134789A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3461F10"/>
    <w:multiLevelType w:val="hybridMultilevel"/>
    <w:tmpl w:val="BA7EE32A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546A6"/>
    <w:multiLevelType w:val="hybridMultilevel"/>
    <w:tmpl w:val="4738883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F00D2"/>
    <w:multiLevelType w:val="hybridMultilevel"/>
    <w:tmpl w:val="3BC211E4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D44E1"/>
    <w:multiLevelType w:val="hybridMultilevel"/>
    <w:tmpl w:val="5DD8B2B0"/>
    <w:lvl w:ilvl="0" w:tplc="6D0E0BEA">
      <w:start w:val="192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E792322"/>
    <w:multiLevelType w:val="multilevel"/>
    <w:tmpl w:val="20FCB3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FDA0ABA"/>
    <w:multiLevelType w:val="multilevel"/>
    <w:tmpl w:val="5960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60A84"/>
    <w:multiLevelType w:val="hybridMultilevel"/>
    <w:tmpl w:val="5C905A60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D3925"/>
    <w:multiLevelType w:val="multilevel"/>
    <w:tmpl w:val="EAC410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667E3808"/>
    <w:multiLevelType w:val="hybridMultilevel"/>
    <w:tmpl w:val="755003E4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C78E2"/>
    <w:multiLevelType w:val="hybridMultilevel"/>
    <w:tmpl w:val="72521E52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B1C93"/>
    <w:multiLevelType w:val="hybridMultilevel"/>
    <w:tmpl w:val="AF2CC142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6568F"/>
    <w:multiLevelType w:val="hybridMultilevel"/>
    <w:tmpl w:val="61A685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85B6E"/>
    <w:multiLevelType w:val="hybridMultilevel"/>
    <w:tmpl w:val="BC06ED38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3"/>
  </w:num>
  <w:num w:numId="5">
    <w:abstractNumId w:val="17"/>
  </w:num>
  <w:num w:numId="6">
    <w:abstractNumId w:val="16"/>
  </w:num>
  <w:num w:numId="7">
    <w:abstractNumId w:val="5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0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2C"/>
    <w:rsid w:val="00051826"/>
    <w:rsid w:val="00064FBA"/>
    <w:rsid w:val="001127B1"/>
    <w:rsid w:val="00147D35"/>
    <w:rsid w:val="00156982"/>
    <w:rsid w:val="00243DA6"/>
    <w:rsid w:val="00275ED8"/>
    <w:rsid w:val="00292488"/>
    <w:rsid w:val="00342500"/>
    <w:rsid w:val="00464734"/>
    <w:rsid w:val="004B727A"/>
    <w:rsid w:val="005216E7"/>
    <w:rsid w:val="00601AA0"/>
    <w:rsid w:val="0068396E"/>
    <w:rsid w:val="006B202C"/>
    <w:rsid w:val="00743B8A"/>
    <w:rsid w:val="00776DD5"/>
    <w:rsid w:val="00796F47"/>
    <w:rsid w:val="00816339"/>
    <w:rsid w:val="008735E2"/>
    <w:rsid w:val="008D3983"/>
    <w:rsid w:val="00A05342"/>
    <w:rsid w:val="00A55279"/>
    <w:rsid w:val="00A61B4B"/>
    <w:rsid w:val="00A771A4"/>
    <w:rsid w:val="00AE78E5"/>
    <w:rsid w:val="00B46CEB"/>
    <w:rsid w:val="00C33073"/>
    <w:rsid w:val="00CC24EE"/>
    <w:rsid w:val="00CE48C9"/>
    <w:rsid w:val="00DD1674"/>
    <w:rsid w:val="00FB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92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0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02C"/>
    <w:rPr>
      <w:b/>
      <w:bCs/>
    </w:rPr>
  </w:style>
  <w:style w:type="paragraph" w:styleId="a4">
    <w:name w:val="Normal (Web)"/>
    <w:basedOn w:val="a"/>
    <w:uiPriority w:val="99"/>
    <w:unhideWhenUsed/>
    <w:rsid w:val="00B4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46CEB"/>
    <w:rPr>
      <w:color w:val="0000FF"/>
      <w:u w:val="single"/>
    </w:rPr>
  </w:style>
  <w:style w:type="character" w:styleId="a6">
    <w:name w:val="Emphasis"/>
    <w:basedOn w:val="a0"/>
    <w:uiPriority w:val="20"/>
    <w:qFormat/>
    <w:rsid w:val="00B46CEB"/>
    <w:rPr>
      <w:i/>
      <w:iCs/>
    </w:rPr>
  </w:style>
  <w:style w:type="paragraph" w:customStyle="1" w:styleId="rvps2">
    <w:name w:val="rvps2"/>
    <w:basedOn w:val="a"/>
    <w:rsid w:val="00B4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B46CEB"/>
  </w:style>
  <w:style w:type="paragraph" w:styleId="a7">
    <w:name w:val="List Paragraph"/>
    <w:basedOn w:val="a"/>
    <w:uiPriority w:val="34"/>
    <w:qFormat/>
    <w:rsid w:val="008D3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h22">
    <w:name w:val="hh22"/>
    <w:basedOn w:val="a0"/>
    <w:rsid w:val="00A55279"/>
  </w:style>
  <w:style w:type="paragraph" w:customStyle="1" w:styleId="body">
    <w:name w:val="body"/>
    <w:basedOn w:val="a"/>
    <w:rsid w:val="00C3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reentitle">
    <w:name w:val="green_title"/>
    <w:basedOn w:val="a"/>
    <w:rsid w:val="0079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CE4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48C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No Spacing"/>
    <w:uiPriority w:val="1"/>
    <w:qFormat/>
    <w:rsid w:val="00743B8A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243D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3DA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3DA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3D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3DA6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243DA6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24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3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25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7C576-B202-014F-98F6-675DF392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4270</Characters>
  <Application>Microsoft Macintosh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пользователь Microsoft Office</cp:lastModifiedBy>
  <cp:revision>2</cp:revision>
  <dcterms:created xsi:type="dcterms:W3CDTF">2019-01-28T16:05:00Z</dcterms:created>
  <dcterms:modified xsi:type="dcterms:W3CDTF">2019-01-28T16:05:00Z</dcterms:modified>
</cp:coreProperties>
</file>